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Кириллова А.А.,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Кириллова Андрея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2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086210001853753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18810086210001853753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Кириллова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Кириллова Андрея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0412365400665027852308100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PhoneNumbergrp-22rplc-14">
    <w:name w:val="cat-PhoneNumber grp-22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